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5060D5" w:rsidRPr="005060D5" w:rsidRDefault="00ED1E0D" w:rsidP="005060D5">
      <w:pPr>
        <w:pStyle w:val="ac"/>
      </w:pPr>
      <w:r w:rsidRPr="005060D5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0D5" w:rsidRPr="005060D5">
        <w:t xml:space="preserve">Правила этикета для </w:t>
      </w:r>
      <w:proofErr w:type="spellStart"/>
      <w:r w:rsidR="005060D5" w:rsidRPr="005060D5">
        <w:t>клинера</w:t>
      </w:r>
      <w:proofErr w:type="spellEnd"/>
    </w:p>
    <w:p w:rsidR="005060D5" w:rsidRPr="005060D5" w:rsidRDefault="005060D5" w:rsidP="005060D5">
      <w:pPr>
        <w:pStyle w:val="11"/>
      </w:pPr>
      <w:r w:rsidRPr="005060D5">
        <w:t>Обязанности</w:t>
      </w:r>
      <w:r>
        <w:t>:</w:t>
      </w:r>
    </w:p>
    <w:p w:rsidR="005060D5" w:rsidRPr="005060D5" w:rsidRDefault="005060D5" w:rsidP="005060D5">
      <w:pPr>
        <w:pStyle w:val="ae"/>
        <w:numPr>
          <w:ilvl w:val="0"/>
          <w:numId w:val="32"/>
        </w:numPr>
        <w:spacing w:after="160" w:line="259" w:lineRule="auto"/>
        <w:rPr>
          <w:rFonts w:asciiTheme="minorHAnsi" w:hAnsiTheme="minorHAnsi"/>
        </w:rPr>
      </w:pPr>
      <w:proofErr w:type="spellStart"/>
      <w:r w:rsidRPr="005060D5">
        <w:rPr>
          <w:rFonts w:asciiTheme="minorHAnsi" w:hAnsiTheme="minorHAnsi"/>
        </w:rPr>
        <w:t>Клинер</w:t>
      </w:r>
      <w:proofErr w:type="spellEnd"/>
      <w:r w:rsidRPr="005060D5">
        <w:rPr>
          <w:rFonts w:asciiTheme="minorHAnsi" w:hAnsiTheme="minorHAnsi"/>
        </w:rPr>
        <w:t xml:space="preserve"> обязан следить за всем инвентарем и техникой, так как он отвечает за них материально!</w:t>
      </w:r>
    </w:p>
    <w:p w:rsidR="005060D5" w:rsidRPr="005060D5" w:rsidRDefault="005060D5" w:rsidP="005060D5">
      <w:pPr>
        <w:pStyle w:val="ae"/>
        <w:numPr>
          <w:ilvl w:val="0"/>
          <w:numId w:val="32"/>
        </w:numPr>
        <w:spacing w:after="160" w:line="259" w:lineRule="auto"/>
        <w:rPr>
          <w:rFonts w:asciiTheme="minorHAnsi" w:hAnsiTheme="minorHAnsi"/>
        </w:rPr>
      </w:pPr>
      <w:r w:rsidRPr="005060D5">
        <w:rPr>
          <w:rFonts w:asciiTheme="minorHAnsi" w:hAnsiTheme="minorHAnsi"/>
        </w:rPr>
        <w:t>Обязательное условие работы – это уважительное отношение к руководящему составу и полное подчинение ему в плане рабочих вопросов.</w:t>
      </w:r>
    </w:p>
    <w:p w:rsidR="005060D5" w:rsidRPr="005060D5" w:rsidRDefault="005060D5" w:rsidP="005060D5">
      <w:pPr>
        <w:pStyle w:val="ae"/>
        <w:numPr>
          <w:ilvl w:val="0"/>
          <w:numId w:val="32"/>
        </w:numPr>
        <w:spacing w:after="160" w:line="259" w:lineRule="auto"/>
        <w:rPr>
          <w:rFonts w:asciiTheme="minorHAnsi" w:hAnsiTheme="minorHAnsi"/>
        </w:rPr>
      </w:pPr>
      <w:r w:rsidRPr="005060D5">
        <w:rPr>
          <w:rFonts w:asciiTheme="minorHAnsi" w:hAnsiTheme="minorHAnsi"/>
        </w:rPr>
        <w:t>Строго запрещено общение с клиентом на темы, не относящиеся к конкретному исполнению заказа.</w:t>
      </w:r>
    </w:p>
    <w:p w:rsidR="005060D5" w:rsidRPr="005060D5" w:rsidRDefault="005060D5" w:rsidP="005060D5">
      <w:pPr>
        <w:pStyle w:val="ae"/>
        <w:numPr>
          <w:ilvl w:val="0"/>
          <w:numId w:val="32"/>
        </w:numPr>
        <w:spacing w:after="160" w:line="259" w:lineRule="auto"/>
        <w:rPr>
          <w:rFonts w:asciiTheme="minorHAnsi" w:hAnsiTheme="minorHAnsi"/>
        </w:rPr>
      </w:pPr>
      <w:r w:rsidRPr="005060D5">
        <w:rPr>
          <w:rFonts w:asciiTheme="minorHAnsi" w:hAnsiTheme="minorHAnsi"/>
        </w:rPr>
        <w:t>Вы не имеете права говорить о рабочих ситуациях, проблемах с менеджером, в присутствии клиента, если информация может нанести вред репутации компании.</w:t>
      </w:r>
    </w:p>
    <w:p w:rsidR="005060D5" w:rsidRPr="005060D5" w:rsidRDefault="005060D5" w:rsidP="005060D5">
      <w:pPr>
        <w:pStyle w:val="ae"/>
        <w:numPr>
          <w:ilvl w:val="0"/>
          <w:numId w:val="32"/>
        </w:numPr>
        <w:spacing w:after="160" w:line="259" w:lineRule="auto"/>
        <w:rPr>
          <w:rFonts w:asciiTheme="minorHAnsi" w:hAnsiTheme="minorHAnsi"/>
        </w:rPr>
      </w:pPr>
      <w:r w:rsidRPr="005060D5">
        <w:rPr>
          <w:rFonts w:asciiTheme="minorHAnsi" w:hAnsiTheme="minorHAnsi"/>
        </w:rPr>
        <w:t>Вы обязаны свою работу выполнять самостоятельно, не прибегая к чьей-либо помощи!</w:t>
      </w:r>
    </w:p>
    <w:p w:rsidR="005060D5" w:rsidRPr="005060D5" w:rsidRDefault="005060D5" w:rsidP="005060D5">
      <w:pPr>
        <w:pStyle w:val="ae"/>
        <w:numPr>
          <w:ilvl w:val="0"/>
          <w:numId w:val="32"/>
        </w:numPr>
        <w:spacing w:after="160" w:line="259" w:lineRule="auto"/>
        <w:rPr>
          <w:rFonts w:asciiTheme="minorHAnsi" w:hAnsiTheme="minorHAnsi"/>
        </w:rPr>
      </w:pPr>
      <w:r w:rsidRPr="005060D5">
        <w:rPr>
          <w:rFonts w:asciiTheme="minorHAnsi" w:hAnsiTheme="minorHAnsi"/>
        </w:rPr>
        <w:t>Личные разговоры в присутствии заказчика невозможны!</w:t>
      </w:r>
    </w:p>
    <w:p w:rsidR="005060D5" w:rsidRPr="005060D5" w:rsidRDefault="005060D5" w:rsidP="005060D5">
      <w:pPr>
        <w:pStyle w:val="ae"/>
        <w:numPr>
          <w:ilvl w:val="0"/>
          <w:numId w:val="32"/>
        </w:numPr>
        <w:spacing w:after="160" w:line="259" w:lineRule="auto"/>
        <w:rPr>
          <w:rFonts w:asciiTheme="minorHAnsi" w:hAnsiTheme="minorHAnsi"/>
        </w:rPr>
      </w:pPr>
      <w:r w:rsidRPr="005060D5">
        <w:rPr>
          <w:rFonts w:asciiTheme="minorHAnsi" w:hAnsiTheme="minorHAnsi"/>
        </w:rPr>
        <w:t>Вы обязаны сдавать проект, только после того, как его проверить ваш руководитель.</w:t>
      </w:r>
    </w:p>
    <w:p w:rsidR="005060D5" w:rsidRPr="005060D5" w:rsidRDefault="005060D5" w:rsidP="005060D5">
      <w:pPr>
        <w:pStyle w:val="ae"/>
        <w:numPr>
          <w:ilvl w:val="0"/>
          <w:numId w:val="32"/>
        </w:numPr>
        <w:spacing w:after="160" w:line="259" w:lineRule="auto"/>
        <w:rPr>
          <w:rFonts w:asciiTheme="minorHAnsi" w:hAnsiTheme="minorHAnsi"/>
        </w:rPr>
      </w:pPr>
      <w:r w:rsidRPr="005060D5">
        <w:rPr>
          <w:rFonts w:asciiTheme="minorHAnsi" w:hAnsiTheme="minorHAnsi"/>
        </w:rPr>
        <w:t>Если в процессе работы возникли вопросы – обращайтесь к менеджерам.</w:t>
      </w:r>
    </w:p>
    <w:p w:rsidR="005060D5" w:rsidRPr="005060D5" w:rsidRDefault="005060D5" w:rsidP="005060D5">
      <w:pPr>
        <w:pStyle w:val="ae"/>
        <w:numPr>
          <w:ilvl w:val="0"/>
          <w:numId w:val="32"/>
        </w:numPr>
        <w:spacing w:after="160" w:line="259" w:lineRule="auto"/>
        <w:rPr>
          <w:rFonts w:asciiTheme="minorHAnsi" w:hAnsiTheme="minorHAnsi"/>
        </w:rPr>
      </w:pPr>
      <w:r w:rsidRPr="005060D5">
        <w:rPr>
          <w:rFonts w:asciiTheme="minorHAnsi" w:hAnsiTheme="minorHAnsi"/>
        </w:rPr>
        <w:t xml:space="preserve">Вы обязаны, сдав проект, загрузить машину, а по приезду в офис провести обработку инвентаря. Сложить спецодежду в специальный пакет для хранения. Аккуратность – главный залог успешной работы </w:t>
      </w:r>
      <w:proofErr w:type="spellStart"/>
      <w:r w:rsidRPr="005060D5">
        <w:rPr>
          <w:rFonts w:asciiTheme="minorHAnsi" w:hAnsiTheme="minorHAnsi"/>
        </w:rPr>
        <w:t>клинера</w:t>
      </w:r>
      <w:proofErr w:type="spellEnd"/>
      <w:r w:rsidRPr="005060D5">
        <w:rPr>
          <w:rFonts w:asciiTheme="minorHAnsi" w:hAnsiTheme="minorHAnsi"/>
        </w:rPr>
        <w:t>.</w:t>
      </w:r>
    </w:p>
    <w:p w:rsidR="005060D5" w:rsidRPr="005060D5" w:rsidRDefault="005060D5" w:rsidP="005060D5">
      <w:pPr>
        <w:pStyle w:val="ae"/>
        <w:numPr>
          <w:ilvl w:val="0"/>
          <w:numId w:val="32"/>
        </w:numPr>
        <w:spacing w:after="160" w:line="259" w:lineRule="auto"/>
        <w:rPr>
          <w:rFonts w:asciiTheme="minorHAnsi" w:hAnsiTheme="minorHAnsi"/>
        </w:rPr>
      </w:pPr>
      <w:r w:rsidRPr="005060D5">
        <w:rPr>
          <w:rFonts w:asciiTheme="minorHAnsi" w:hAnsiTheme="minorHAnsi"/>
        </w:rPr>
        <w:t>Вы не имеете права часто отлучаться на «перекур». Только 2 раза на протяжении рабочего дня. Внимание: курить вы имеете право или на улице, или в специально отведенном для этого месте. ЗАПРЕЩЕНО курение в квартире заказчика или в подъезде.</w:t>
      </w:r>
    </w:p>
    <w:p w:rsidR="005060D5" w:rsidRDefault="005060D5" w:rsidP="005060D5">
      <w:pPr>
        <w:jc w:val="both"/>
        <w:rPr>
          <w:rFonts w:asciiTheme="minorHAnsi" w:hAnsiTheme="minorHAnsi"/>
          <w:szCs w:val="24"/>
        </w:rPr>
      </w:pPr>
      <w:r w:rsidRPr="005060D5">
        <w:rPr>
          <w:rFonts w:asciiTheme="minorHAnsi" w:hAnsiTheme="minorHAnsi"/>
          <w:szCs w:val="24"/>
        </w:rPr>
        <w:t xml:space="preserve">Нарушение этих пунктов влечет штрафные санкции в размере 300 рублей. </w:t>
      </w:r>
    </w:p>
    <w:p w:rsidR="005060D5" w:rsidRPr="005060D5" w:rsidRDefault="005060D5" w:rsidP="005060D5">
      <w:pPr>
        <w:pStyle w:val="a0"/>
      </w:pPr>
    </w:p>
    <w:p w:rsidR="005060D5" w:rsidRPr="005060D5" w:rsidRDefault="005060D5" w:rsidP="005060D5">
      <w:pPr>
        <w:pStyle w:val="11"/>
      </w:pPr>
      <w:r w:rsidRPr="005060D5">
        <w:t xml:space="preserve"> Штрафные санкции:</w:t>
      </w:r>
    </w:p>
    <w:p w:rsidR="005060D5" w:rsidRPr="005060D5" w:rsidRDefault="005060D5" w:rsidP="005060D5">
      <w:pPr>
        <w:jc w:val="both"/>
        <w:rPr>
          <w:rFonts w:asciiTheme="minorHAnsi" w:hAnsiTheme="minorHAnsi"/>
          <w:szCs w:val="24"/>
        </w:rPr>
      </w:pPr>
      <w:r w:rsidRPr="005060D5">
        <w:rPr>
          <w:rFonts w:asciiTheme="minorHAnsi" w:hAnsiTheme="minorHAnsi"/>
          <w:szCs w:val="24"/>
        </w:rPr>
        <w:t>Рабочий получает штраф в следующих случаях:</w:t>
      </w:r>
    </w:p>
    <w:p w:rsidR="005060D5" w:rsidRPr="005060D5" w:rsidRDefault="005060D5" w:rsidP="005060D5">
      <w:pPr>
        <w:pStyle w:val="ae"/>
        <w:numPr>
          <w:ilvl w:val="0"/>
          <w:numId w:val="33"/>
        </w:numPr>
        <w:spacing w:after="160" w:line="259" w:lineRule="auto"/>
        <w:rPr>
          <w:rFonts w:asciiTheme="minorHAnsi" w:hAnsiTheme="minorHAnsi"/>
        </w:rPr>
      </w:pPr>
      <w:r w:rsidRPr="005060D5">
        <w:rPr>
          <w:rFonts w:asciiTheme="minorHAnsi" w:hAnsiTheme="minorHAnsi"/>
        </w:rPr>
        <w:t>Если вы грубо выражаетесь в присутствии заказчика - 250руб.</w:t>
      </w:r>
    </w:p>
    <w:p w:rsidR="005060D5" w:rsidRPr="005060D5" w:rsidRDefault="005060D5" w:rsidP="005060D5">
      <w:pPr>
        <w:pStyle w:val="ae"/>
        <w:numPr>
          <w:ilvl w:val="0"/>
          <w:numId w:val="33"/>
        </w:numPr>
        <w:spacing w:after="160" w:line="259" w:lineRule="auto"/>
        <w:rPr>
          <w:rFonts w:asciiTheme="minorHAnsi" w:hAnsiTheme="minorHAnsi"/>
        </w:rPr>
      </w:pPr>
      <w:r w:rsidRPr="005060D5">
        <w:rPr>
          <w:rFonts w:asciiTheme="minorHAnsi" w:hAnsiTheme="minorHAnsi"/>
        </w:rPr>
        <w:t>За опоздание на рабочее место более чем на четверть часа - 200руб.</w:t>
      </w:r>
    </w:p>
    <w:p w:rsidR="005060D5" w:rsidRPr="005060D5" w:rsidRDefault="005060D5" w:rsidP="005060D5">
      <w:pPr>
        <w:pStyle w:val="ae"/>
        <w:numPr>
          <w:ilvl w:val="0"/>
          <w:numId w:val="33"/>
        </w:numPr>
        <w:spacing w:after="160" w:line="259" w:lineRule="auto"/>
        <w:rPr>
          <w:rFonts w:asciiTheme="minorHAnsi" w:hAnsiTheme="minorHAnsi"/>
        </w:rPr>
      </w:pPr>
      <w:r w:rsidRPr="005060D5">
        <w:rPr>
          <w:rFonts w:asciiTheme="minorHAnsi" w:hAnsiTheme="minorHAnsi"/>
        </w:rPr>
        <w:t>Нарушение обязанностей, изложенных выше (любого пункта) – 300 рублей</w:t>
      </w:r>
    </w:p>
    <w:p w:rsidR="005060D5" w:rsidRPr="005060D5" w:rsidRDefault="005060D5" w:rsidP="005060D5">
      <w:pPr>
        <w:pStyle w:val="ae"/>
        <w:numPr>
          <w:ilvl w:val="0"/>
          <w:numId w:val="33"/>
        </w:numPr>
        <w:spacing w:after="160" w:line="259" w:lineRule="auto"/>
        <w:rPr>
          <w:rFonts w:asciiTheme="minorHAnsi" w:hAnsiTheme="minorHAnsi"/>
        </w:rPr>
      </w:pPr>
      <w:r w:rsidRPr="005060D5">
        <w:rPr>
          <w:rFonts w:asciiTheme="minorHAnsi" w:hAnsiTheme="minorHAnsi"/>
        </w:rPr>
        <w:t>Неуважительное отношение к руководящему персоналу - 300руб.</w:t>
      </w:r>
    </w:p>
    <w:p w:rsidR="005060D5" w:rsidRPr="005060D5" w:rsidRDefault="005060D5" w:rsidP="005060D5">
      <w:pPr>
        <w:pStyle w:val="ae"/>
        <w:numPr>
          <w:ilvl w:val="0"/>
          <w:numId w:val="33"/>
        </w:numPr>
        <w:spacing w:after="160" w:line="259" w:lineRule="auto"/>
        <w:rPr>
          <w:rFonts w:asciiTheme="minorHAnsi" w:hAnsiTheme="minorHAnsi"/>
        </w:rPr>
      </w:pPr>
      <w:r w:rsidRPr="005060D5">
        <w:rPr>
          <w:rFonts w:asciiTheme="minorHAnsi" w:hAnsiTheme="minorHAnsi"/>
        </w:rPr>
        <w:t>Неуважительное отношение к клиенту - 1000руб.</w:t>
      </w:r>
    </w:p>
    <w:p w:rsidR="005060D5" w:rsidRPr="005060D5" w:rsidRDefault="005060D5" w:rsidP="005060D5">
      <w:pPr>
        <w:pStyle w:val="ae"/>
        <w:numPr>
          <w:ilvl w:val="0"/>
          <w:numId w:val="33"/>
        </w:numPr>
        <w:spacing w:after="160" w:line="259" w:lineRule="auto"/>
        <w:rPr>
          <w:rFonts w:asciiTheme="minorHAnsi" w:hAnsiTheme="minorHAnsi"/>
        </w:rPr>
      </w:pPr>
      <w:r w:rsidRPr="005060D5">
        <w:rPr>
          <w:rFonts w:asciiTheme="minorHAnsi" w:hAnsiTheme="minorHAnsi"/>
        </w:rPr>
        <w:t>Звонки менеджеру в рабочее время по нерабочим вопросам - 100руб.</w:t>
      </w:r>
    </w:p>
    <w:p w:rsidR="005060D5" w:rsidRDefault="005060D5" w:rsidP="005060D5">
      <w:pPr>
        <w:pStyle w:val="ae"/>
        <w:numPr>
          <w:ilvl w:val="0"/>
          <w:numId w:val="33"/>
        </w:numPr>
        <w:spacing w:after="160" w:line="259" w:lineRule="auto"/>
        <w:rPr>
          <w:rFonts w:asciiTheme="minorHAnsi" w:hAnsiTheme="minorHAnsi"/>
        </w:rPr>
      </w:pPr>
      <w:r w:rsidRPr="005060D5">
        <w:rPr>
          <w:rFonts w:asciiTheme="minorHAnsi" w:hAnsiTheme="minorHAnsi"/>
        </w:rPr>
        <w:t>Разбросанный инвентарь или любые другие предметы во время выполнения заказа - 300руб.</w:t>
      </w:r>
    </w:p>
    <w:p w:rsidR="005060D5" w:rsidRPr="005060D5" w:rsidRDefault="005060D5" w:rsidP="005060D5">
      <w:pPr>
        <w:spacing w:after="160" w:line="259" w:lineRule="auto"/>
        <w:rPr>
          <w:rFonts w:asciiTheme="minorHAnsi" w:hAnsiTheme="minorHAnsi"/>
        </w:rPr>
      </w:pPr>
    </w:p>
    <w:p w:rsidR="005060D5" w:rsidRPr="005060D5" w:rsidRDefault="005060D5" w:rsidP="005060D5">
      <w:pPr>
        <w:pStyle w:val="11"/>
      </w:pPr>
      <w:r w:rsidRPr="005060D5">
        <w:t>Благодарность в виде премии:</w:t>
      </w:r>
    </w:p>
    <w:p w:rsidR="005060D5" w:rsidRPr="005060D5" w:rsidRDefault="005060D5" w:rsidP="005060D5">
      <w:pPr>
        <w:jc w:val="both"/>
        <w:rPr>
          <w:rFonts w:asciiTheme="minorHAnsi" w:hAnsiTheme="minorHAnsi"/>
          <w:szCs w:val="24"/>
        </w:rPr>
      </w:pPr>
      <w:r w:rsidRPr="005060D5">
        <w:rPr>
          <w:rFonts w:asciiTheme="minorHAnsi" w:hAnsiTheme="minorHAnsi"/>
          <w:szCs w:val="24"/>
        </w:rPr>
        <w:lastRenderedPageBreak/>
        <w:t>Вы можете рассчитывать на премиальные, если:</w:t>
      </w:r>
    </w:p>
    <w:p w:rsidR="005060D5" w:rsidRPr="005060D5" w:rsidRDefault="005060D5" w:rsidP="005060D5">
      <w:pPr>
        <w:pStyle w:val="ae"/>
        <w:numPr>
          <w:ilvl w:val="0"/>
          <w:numId w:val="34"/>
        </w:numPr>
        <w:spacing w:after="160" w:line="259" w:lineRule="auto"/>
        <w:rPr>
          <w:rFonts w:asciiTheme="minorHAnsi" w:hAnsiTheme="minorHAnsi"/>
        </w:rPr>
      </w:pPr>
      <w:r w:rsidRPr="005060D5">
        <w:rPr>
          <w:rFonts w:asciiTheme="minorHAnsi" w:hAnsiTheme="minorHAnsi"/>
        </w:rPr>
        <w:t>Всегда уважительно относитесь к заказчику</w:t>
      </w:r>
    </w:p>
    <w:p w:rsidR="005060D5" w:rsidRPr="005060D5" w:rsidRDefault="005060D5" w:rsidP="005060D5">
      <w:pPr>
        <w:pStyle w:val="ae"/>
        <w:numPr>
          <w:ilvl w:val="0"/>
          <w:numId w:val="34"/>
        </w:numPr>
        <w:spacing w:after="160" w:line="259" w:lineRule="auto"/>
        <w:rPr>
          <w:rFonts w:asciiTheme="minorHAnsi" w:hAnsiTheme="minorHAnsi"/>
        </w:rPr>
      </w:pPr>
      <w:r w:rsidRPr="005060D5">
        <w:rPr>
          <w:rFonts w:asciiTheme="minorHAnsi" w:hAnsiTheme="minorHAnsi"/>
        </w:rPr>
        <w:t xml:space="preserve">За отличное поведение и профессиональный подход к работе компания выплачивает еженедельную премию </w:t>
      </w:r>
    </w:p>
    <w:p w:rsidR="005060D5" w:rsidRPr="005060D5" w:rsidRDefault="005060D5" w:rsidP="005060D5">
      <w:pPr>
        <w:pStyle w:val="ae"/>
        <w:numPr>
          <w:ilvl w:val="0"/>
          <w:numId w:val="34"/>
        </w:numPr>
        <w:spacing w:after="160" w:line="259" w:lineRule="auto"/>
        <w:rPr>
          <w:rFonts w:asciiTheme="minorHAnsi" w:hAnsiTheme="minorHAnsi"/>
        </w:rPr>
      </w:pPr>
      <w:r w:rsidRPr="005060D5">
        <w:rPr>
          <w:rFonts w:asciiTheme="minorHAnsi" w:hAnsiTheme="minorHAnsi"/>
        </w:rPr>
        <w:t xml:space="preserve">За благодарственный отзыв клиента о работе компания выплачивает еженедельную премию 10% от недельной зарплаты. </w:t>
      </w:r>
    </w:p>
    <w:p w:rsidR="000008B3" w:rsidRPr="00556C4C" w:rsidRDefault="000008B3" w:rsidP="005060D5">
      <w:pPr>
        <w:ind w:firstLine="708"/>
        <w:jc w:val="both"/>
        <w:rPr>
          <w:rFonts w:asciiTheme="minorHAnsi" w:hAnsiTheme="minorHAnsi"/>
          <w:szCs w:val="24"/>
        </w:rPr>
      </w:pPr>
    </w:p>
    <w:sectPr w:rsidR="000008B3" w:rsidRPr="00556C4C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BD5" w:rsidRPr="00ED1E0D" w:rsidRDefault="00336BD5" w:rsidP="00ED1E0D">
      <w:pPr>
        <w:spacing w:after="0" w:line="240" w:lineRule="auto"/>
      </w:pPr>
      <w:r>
        <w:separator/>
      </w:r>
    </w:p>
  </w:endnote>
  <w:endnote w:type="continuationSeparator" w:id="0">
    <w:p w:rsidR="00336BD5" w:rsidRPr="00ED1E0D" w:rsidRDefault="00336BD5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BD5" w:rsidRPr="00ED1E0D" w:rsidRDefault="00336BD5" w:rsidP="00ED1E0D">
      <w:pPr>
        <w:spacing w:after="0" w:line="240" w:lineRule="auto"/>
      </w:pPr>
      <w:r>
        <w:separator/>
      </w:r>
    </w:p>
  </w:footnote>
  <w:footnote w:type="continuationSeparator" w:id="0">
    <w:p w:rsidR="00336BD5" w:rsidRPr="00ED1E0D" w:rsidRDefault="00336BD5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73.35pt;height:60.45pt" o:bullet="t">
        <v:imagedata r:id="rId1" o:title="самолетик"/>
      </v:shape>
    </w:pict>
  </w:numPicBullet>
  <w:abstractNum w:abstractNumId="0">
    <w:nsid w:val="0706233D"/>
    <w:multiLevelType w:val="hybridMultilevel"/>
    <w:tmpl w:val="47D40E8C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83E730E"/>
    <w:multiLevelType w:val="hybridMultilevel"/>
    <w:tmpl w:val="60E00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075C6"/>
    <w:multiLevelType w:val="hybridMultilevel"/>
    <w:tmpl w:val="134CC082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00968"/>
    <w:multiLevelType w:val="hybridMultilevel"/>
    <w:tmpl w:val="3574F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73A73"/>
    <w:multiLevelType w:val="hybridMultilevel"/>
    <w:tmpl w:val="1BAC0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B60E5"/>
    <w:multiLevelType w:val="hybridMultilevel"/>
    <w:tmpl w:val="40683A1A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5E2340A"/>
    <w:multiLevelType w:val="hybridMultilevel"/>
    <w:tmpl w:val="44BC4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E576E"/>
    <w:multiLevelType w:val="hybridMultilevel"/>
    <w:tmpl w:val="B1965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535D8"/>
    <w:multiLevelType w:val="hybridMultilevel"/>
    <w:tmpl w:val="6D98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5147B"/>
    <w:multiLevelType w:val="hybridMultilevel"/>
    <w:tmpl w:val="CAA6B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503E2"/>
    <w:multiLevelType w:val="hybridMultilevel"/>
    <w:tmpl w:val="63F89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94039AD"/>
    <w:multiLevelType w:val="hybridMultilevel"/>
    <w:tmpl w:val="B6C64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B5A36"/>
    <w:multiLevelType w:val="hybridMultilevel"/>
    <w:tmpl w:val="15744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B4E20"/>
    <w:multiLevelType w:val="hybridMultilevel"/>
    <w:tmpl w:val="CC6A8D0E"/>
    <w:lvl w:ilvl="0" w:tplc="A85ED1C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60A3FC6"/>
    <w:multiLevelType w:val="hybridMultilevel"/>
    <w:tmpl w:val="B2F271D0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4D9E7C94"/>
    <w:multiLevelType w:val="hybridMultilevel"/>
    <w:tmpl w:val="1B4A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94FD4"/>
    <w:multiLevelType w:val="hybridMultilevel"/>
    <w:tmpl w:val="9B208192"/>
    <w:lvl w:ilvl="0" w:tplc="A85E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A7783"/>
    <w:multiLevelType w:val="hybridMultilevel"/>
    <w:tmpl w:val="763A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250D4"/>
    <w:multiLevelType w:val="hybridMultilevel"/>
    <w:tmpl w:val="DDA8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51823"/>
    <w:multiLevelType w:val="hybridMultilevel"/>
    <w:tmpl w:val="5D32B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00B8F"/>
    <w:multiLevelType w:val="hybridMultilevel"/>
    <w:tmpl w:val="22A4705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D403D45"/>
    <w:multiLevelType w:val="hybridMultilevel"/>
    <w:tmpl w:val="77DE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2320D"/>
    <w:multiLevelType w:val="hybridMultilevel"/>
    <w:tmpl w:val="99108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011D0"/>
    <w:multiLevelType w:val="hybridMultilevel"/>
    <w:tmpl w:val="0C161F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D3D87"/>
    <w:multiLevelType w:val="hybridMultilevel"/>
    <w:tmpl w:val="286E4B50"/>
    <w:lvl w:ilvl="0" w:tplc="A85ED1CA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31"/>
  </w:num>
  <w:num w:numId="4">
    <w:abstractNumId w:val="13"/>
  </w:num>
  <w:num w:numId="5">
    <w:abstractNumId w:val="9"/>
  </w:num>
  <w:num w:numId="6">
    <w:abstractNumId w:val="25"/>
  </w:num>
  <w:num w:numId="7">
    <w:abstractNumId w:val="30"/>
  </w:num>
  <w:num w:numId="8">
    <w:abstractNumId w:val="32"/>
  </w:num>
  <w:num w:numId="9">
    <w:abstractNumId w:val="17"/>
  </w:num>
  <w:num w:numId="10">
    <w:abstractNumId w:val="29"/>
  </w:num>
  <w:num w:numId="11">
    <w:abstractNumId w:val="26"/>
  </w:num>
  <w:num w:numId="12">
    <w:abstractNumId w:val="0"/>
  </w:num>
  <w:num w:numId="13">
    <w:abstractNumId w:val="19"/>
  </w:num>
  <w:num w:numId="14">
    <w:abstractNumId w:val="2"/>
  </w:num>
  <w:num w:numId="15">
    <w:abstractNumId w:val="6"/>
  </w:num>
  <w:num w:numId="16">
    <w:abstractNumId w:val="14"/>
  </w:num>
  <w:num w:numId="17">
    <w:abstractNumId w:val="7"/>
  </w:num>
  <w:num w:numId="18">
    <w:abstractNumId w:val="15"/>
  </w:num>
  <w:num w:numId="19">
    <w:abstractNumId w:val="27"/>
  </w:num>
  <w:num w:numId="20">
    <w:abstractNumId w:val="11"/>
  </w:num>
  <w:num w:numId="21">
    <w:abstractNumId w:val="8"/>
  </w:num>
  <w:num w:numId="22">
    <w:abstractNumId w:val="28"/>
  </w:num>
  <w:num w:numId="23">
    <w:abstractNumId w:val="5"/>
  </w:num>
  <w:num w:numId="24">
    <w:abstractNumId w:val="12"/>
  </w:num>
  <w:num w:numId="25">
    <w:abstractNumId w:val="23"/>
  </w:num>
  <w:num w:numId="26">
    <w:abstractNumId w:val="10"/>
  </w:num>
  <w:num w:numId="27">
    <w:abstractNumId w:val="1"/>
  </w:num>
  <w:num w:numId="28">
    <w:abstractNumId w:val="24"/>
  </w:num>
  <w:num w:numId="29">
    <w:abstractNumId w:val="21"/>
  </w:num>
  <w:num w:numId="30">
    <w:abstractNumId w:val="33"/>
  </w:num>
  <w:num w:numId="31">
    <w:abstractNumId w:val="18"/>
  </w:num>
  <w:num w:numId="32">
    <w:abstractNumId w:val="22"/>
  </w:num>
  <w:num w:numId="33">
    <w:abstractNumId w:val="20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30722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008B3"/>
    <w:rsid w:val="00046165"/>
    <w:rsid w:val="0005531B"/>
    <w:rsid w:val="000B17C8"/>
    <w:rsid w:val="000E137E"/>
    <w:rsid w:val="001030AF"/>
    <w:rsid w:val="0015256D"/>
    <w:rsid w:val="0015583D"/>
    <w:rsid w:val="001A6467"/>
    <w:rsid w:val="0023023B"/>
    <w:rsid w:val="00262A22"/>
    <w:rsid w:val="002C2901"/>
    <w:rsid w:val="002C3CAD"/>
    <w:rsid w:val="002D1FC1"/>
    <w:rsid w:val="002F7F4B"/>
    <w:rsid w:val="00335534"/>
    <w:rsid w:val="00336BD5"/>
    <w:rsid w:val="003B78DA"/>
    <w:rsid w:val="003C0F92"/>
    <w:rsid w:val="003E0D36"/>
    <w:rsid w:val="004E4829"/>
    <w:rsid w:val="005060D5"/>
    <w:rsid w:val="00556C4C"/>
    <w:rsid w:val="005628BC"/>
    <w:rsid w:val="005A4C4D"/>
    <w:rsid w:val="005F249F"/>
    <w:rsid w:val="00612B18"/>
    <w:rsid w:val="00633F3E"/>
    <w:rsid w:val="00643D8A"/>
    <w:rsid w:val="006535F7"/>
    <w:rsid w:val="00661948"/>
    <w:rsid w:val="0067256C"/>
    <w:rsid w:val="00676AB1"/>
    <w:rsid w:val="0068035E"/>
    <w:rsid w:val="0069135F"/>
    <w:rsid w:val="006C3C78"/>
    <w:rsid w:val="006F73C8"/>
    <w:rsid w:val="00720F26"/>
    <w:rsid w:val="007D5045"/>
    <w:rsid w:val="007E4462"/>
    <w:rsid w:val="00811B90"/>
    <w:rsid w:val="008633D9"/>
    <w:rsid w:val="008754F1"/>
    <w:rsid w:val="008B3127"/>
    <w:rsid w:val="008B4D50"/>
    <w:rsid w:val="008E22EC"/>
    <w:rsid w:val="008E69E8"/>
    <w:rsid w:val="00974432"/>
    <w:rsid w:val="00975231"/>
    <w:rsid w:val="00987389"/>
    <w:rsid w:val="009B2D30"/>
    <w:rsid w:val="009C7293"/>
    <w:rsid w:val="00A54AAD"/>
    <w:rsid w:val="00A55561"/>
    <w:rsid w:val="00AD5127"/>
    <w:rsid w:val="00B107B2"/>
    <w:rsid w:val="00B25A00"/>
    <w:rsid w:val="00B424EC"/>
    <w:rsid w:val="00B74D60"/>
    <w:rsid w:val="00BE0ED5"/>
    <w:rsid w:val="00C63D6C"/>
    <w:rsid w:val="00CA1022"/>
    <w:rsid w:val="00CE0618"/>
    <w:rsid w:val="00D40F3F"/>
    <w:rsid w:val="00DD3AAD"/>
    <w:rsid w:val="00E06EA1"/>
    <w:rsid w:val="00E1075C"/>
    <w:rsid w:val="00E67B59"/>
    <w:rsid w:val="00E76500"/>
    <w:rsid w:val="00ED1E0D"/>
    <w:rsid w:val="00EE77A6"/>
    <w:rsid w:val="00EF5712"/>
    <w:rsid w:val="00F66B8D"/>
    <w:rsid w:val="00FA3497"/>
    <w:rsid w:val="00FC2DDA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qFormat/>
    <w:rsid w:val="000E1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0"/>
    <w:link w:val="1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character" w:customStyle="1" w:styleId="10">
    <w:name w:val="Заголовок 1 Знак"/>
    <w:basedOn w:val="a1"/>
    <w:link w:val="1"/>
    <w:rsid w:val="000E137E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af5">
    <w:name w:val="Title"/>
    <w:basedOn w:val="a"/>
    <w:next w:val="a"/>
    <w:link w:val="af6"/>
    <w:uiPriority w:val="10"/>
    <w:qFormat/>
    <w:rsid w:val="00BE0E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BE0E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unhideWhenUsed/>
    <w:rsid w:val="00000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008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875F8-C3DC-490F-BE66-406A9644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2014-10-13T12:58:00Z</dcterms:created>
  <dcterms:modified xsi:type="dcterms:W3CDTF">2014-10-13T12:58:00Z</dcterms:modified>
</cp:coreProperties>
</file>